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652" w:rsidRDefault="003607A1" w:rsidP="00B55AD5">
      <w:r>
        <w:t>Chief Justice Keller calls the meeting to order at 7:00 PM</w:t>
      </w:r>
    </w:p>
    <w:p w:rsidR="003607A1" w:rsidRDefault="003607A1" w:rsidP="00B55AD5"/>
    <w:p w:rsidR="003607A1" w:rsidRDefault="003607A1" w:rsidP="00B55AD5">
      <w:r>
        <w:t>Keller explains that the executive and legislative want us to revamp the constitution in order to eliminate the gray areas. 3 people from each branch will convene, we will talk about the constitution and attempt to make changes. Keller will try to include opinions of the rest of Judicial Council in that process if he can.</w:t>
      </w:r>
    </w:p>
    <w:p w:rsidR="003607A1" w:rsidRDefault="003607A1" w:rsidP="00B55AD5"/>
    <w:p w:rsidR="003607A1" w:rsidRDefault="003607A1" w:rsidP="00B55AD5">
      <w:r>
        <w:t>Excuses:</w:t>
      </w:r>
    </w:p>
    <w:p w:rsidR="003607A1" w:rsidRDefault="003607A1" w:rsidP="00B55AD5">
      <w:r>
        <w:t>1. Elizabeth Watkins – Excused</w:t>
      </w:r>
    </w:p>
    <w:p w:rsidR="003607A1" w:rsidRDefault="003607A1" w:rsidP="00B55AD5">
      <w:r>
        <w:t>2. Kailey Hunter – Excused</w:t>
      </w:r>
    </w:p>
    <w:p w:rsidR="003607A1" w:rsidRDefault="003607A1" w:rsidP="00B55AD5">
      <w:r>
        <w:t>3. Braden Birch – Excused</w:t>
      </w:r>
    </w:p>
    <w:p w:rsidR="003607A1" w:rsidRDefault="003607A1" w:rsidP="00B55AD5">
      <w:r>
        <w:t>4. Rachel Buchanan – Excused (Pending Doctors Note)</w:t>
      </w:r>
    </w:p>
    <w:p w:rsidR="00884076" w:rsidRDefault="00884076" w:rsidP="00B55AD5"/>
    <w:p w:rsidR="00884076" w:rsidRPr="00B55AD5" w:rsidRDefault="00884076" w:rsidP="00B55AD5">
      <w:r>
        <w:t>Meeting adjourned at 7:07 PM</w:t>
      </w:r>
      <w:bookmarkStart w:id="0" w:name="_GoBack"/>
      <w:bookmarkEnd w:id="0"/>
    </w:p>
    <w:sectPr w:rsidR="00884076" w:rsidRPr="00B55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150407768"/>
    <w:docVar w:name="VerbatimVersion" w:val="5.1"/>
  </w:docVars>
  <w:rsids>
    <w:rsidRoot w:val="00872054"/>
    <w:rsid w:val="000139A3"/>
    <w:rsid w:val="00100833"/>
    <w:rsid w:val="00104529"/>
    <w:rsid w:val="00105942"/>
    <w:rsid w:val="00107396"/>
    <w:rsid w:val="00144A4C"/>
    <w:rsid w:val="00176AB0"/>
    <w:rsid w:val="00177B7D"/>
    <w:rsid w:val="0018322D"/>
    <w:rsid w:val="001B5776"/>
    <w:rsid w:val="001E527A"/>
    <w:rsid w:val="001F2237"/>
    <w:rsid w:val="001F78CE"/>
    <w:rsid w:val="00251FC7"/>
    <w:rsid w:val="002855A7"/>
    <w:rsid w:val="002B146A"/>
    <w:rsid w:val="002B5E17"/>
    <w:rsid w:val="00315690"/>
    <w:rsid w:val="00316B75"/>
    <w:rsid w:val="00325646"/>
    <w:rsid w:val="003460F2"/>
    <w:rsid w:val="003607A1"/>
    <w:rsid w:val="0038158C"/>
    <w:rsid w:val="003902BA"/>
    <w:rsid w:val="003A09E2"/>
    <w:rsid w:val="00407037"/>
    <w:rsid w:val="004605D6"/>
    <w:rsid w:val="004C60E8"/>
    <w:rsid w:val="004E3579"/>
    <w:rsid w:val="004E728B"/>
    <w:rsid w:val="004F39E0"/>
    <w:rsid w:val="00537BD5"/>
    <w:rsid w:val="0057268A"/>
    <w:rsid w:val="005D2912"/>
    <w:rsid w:val="006065BD"/>
    <w:rsid w:val="00645FA9"/>
    <w:rsid w:val="00647866"/>
    <w:rsid w:val="00665003"/>
    <w:rsid w:val="006A2AD0"/>
    <w:rsid w:val="006C2375"/>
    <w:rsid w:val="006D4ECC"/>
    <w:rsid w:val="00722258"/>
    <w:rsid w:val="007243E5"/>
    <w:rsid w:val="00766EA0"/>
    <w:rsid w:val="007A2226"/>
    <w:rsid w:val="007F5B66"/>
    <w:rsid w:val="00823A1C"/>
    <w:rsid w:val="00845B9D"/>
    <w:rsid w:val="00860984"/>
    <w:rsid w:val="00872054"/>
    <w:rsid w:val="00884076"/>
    <w:rsid w:val="008B3ECB"/>
    <w:rsid w:val="008B4E85"/>
    <w:rsid w:val="008C1B2E"/>
    <w:rsid w:val="0091627E"/>
    <w:rsid w:val="0097032B"/>
    <w:rsid w:val="009D2EAD"/>
    <w:rsid w:val="009D54B2"/>
    <w:rsid w:val="009E1922"/>
    <w:rsid w:val="009F7ED2"/>
    <w:rsid w:val="00A654CC"/>
    <w:rsid w:val="00A93661"/>
    <w:rsid w:val="00A95652"/>
    <w:rsid w:val="00AC0AB8"/>
    <w:rsid w:val="00B33C6D"/>
    <w:rsid w:val="00B4508F"/>
    <w:rsid w:val="00B55AD5"/>
    <w:rsid w:val="00B8057C"/>
    <w:rsid w:val="00BD6238"/>
    <w:rsid w:val="00BF593B"/>
    <w:rsid w:val="00BF773A"/>
    <w:rsid w:val="00BF7E81"/>
    <w:rsid w:val="00C13773"/>
    <w:rsid w:val="00C17CC8"/>
    <w:rsid w:val="00C83417"/>
    <w:rsid w:val="00C9604F"/>
    <w:rsid w:val="00CA19AA"/>
    <w:rsid w:val="00CC5298"/>
    <w:rsid w:val="00CD736E"/>
    <w:rsid w:val="00CD798D"/>
    <w:rsid w:val="00CE161E"/>
    <w:rsid w:val="00CF59A8"/>
    <w:rsid w:val="00D325A9"/>
    <w:rsid w:val="00D36A8A"/>
    <w:rsid w:val="00D61409"/>
    <w:rsid w:val="00D6691E"/>
    <w:rsid w:val="00D71170"/>
    <w:rsid w:val="00DA1C92"/>
    <w:rsid w:val="00DA25D4"/>
    <w:rsid w:val="00DA6538"/>
    <w:rsid w:val="00E15E75"/>
    <w:rsid w:val="00E5262C"/>
    <w:rsid w:val="00EC7DC4"/>
    <w:rsid w:val="00ED30CF"/>
    <w:rsid w:val="00F01FA9"/>
    <w:rsid w:val="00F176EF"/>
    <w:rsid w:val="00F45E10"/>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62283"/>
  <w15:chartTrackingRefBased/>
  <w15:docId w15:val="{DD36CA36-AFBA-4863-AB90-991DF5853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872054"/>
    <w:rPr>
      <w:rFonts w:ascii="Times New Roman" w:hAnsi="Times New Roman" w:cs="Times New Roman"/>
      <w:sz w:val="20"/>
    </w:rPr>
  </w:style>
  <w:style w:type="paragraph" w:styleId="Heading1">
    <w:name w:val="heading 1"/>
    <w:aliases w:val="Pocket"/>
    <w:basedOn w:val="Normal"/>
    <w:next w:val="Normal"/>
    <w:link w:val="Heading1Char"/>
    <w:qFormat/>
    <w:rsid w:val="00872054"/>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32"/>
      <w:szCs w:val="32"/>
    </w:rPr>
  </w:style>
  <w:style w:type="paragraph" w:styleId="Heading2">
    <w:name w:val="heading 2"/>
    <w:aliases w:val="Hat"/>
    <w:basedOn w:val="Normal"/>
    <w:next w:val="Normal"/>
    <w:link w:val="Heading2Char"/>
    <w:uiPriority w:val="1"/>
    <w:unhideWhenUsed/>
    <w:qFormat/>
    <w:rsid w:val="00872054"/>
    <w:pPr>
      <w:keepNext/>
      <w:keepLines/>
      <w:pageBreakBefore/>
      <w:spacing w:before="40" w:after="0"/>
      <w:jc w:val="center"/>
      <w:outlineLvl w:val="1"/>
    </w:pPr>
    <w:rPr>
      <w:rFonts w:eastAsiaTheme="majorEastAsia" w:cstheme="majorBidi"/>
      <w:b/>
      <w:sz w:val="32"/>
      <w:szCs w:val="26"/>
      <w:u w:val="double"/>
    </w:rPr>
  </w:style>
  <w:style w:type="paragraph" w:styleId="Heading3">
    <w:name w:val="heading 3"/>
    <w:aliases w:val="Block"/>
    <w:basedOn w:val="Normal"/>
    <w:next w:val="Normal"/>
    <w:link w:val="Heading3Char"/>
    <w:uiPriority w:val="2"/>
    <w:unhideWhenUsed/>
    <w:qFormat/>
    <w:rsid w:val="00872054"/>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872054"/>
    <w:pPr>
      <w:keepNext/>
      <w:keepLines/>
      <w:spacing w:before="40" w:after="0"/>
      <w:outlineLvl w:val="3"/>
    </w:pPr>
    <w:rPr>
      <w:rFonts w:eastAsiaTheme="majorEastAsia" w:cstheme="majorBidi"/>
      <w:b/>
      <w:iCs/>
      <w:sz w:val="24"/>
    </w:rPr>
  </w:style>
  <w:style w:type="character" w:default="1" w:styleId="DefaultParagraphFont">
    <w:name w:val="Default Paragraph Font"/>
    <w:uiPriority w:val="1"/>
    <w:semiHidden/>
    <w:unhideWhenUsed/>
    <w:rsid w:val="0087205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72054"/>
  </w:style>
  <w:style w:type="character" w:customStyle="1" w:styleId="Heading1Char">
    <w:name w:val="Heading 1 Char"/>
    <w:aliases w:val="Pocket Char"/>
    <w:basedOn w:val="DefaultParagraphFont"/>
    <w:link w:val="Heading1"/>
    <w:rsid w:val="00872054"/>
    <w:rPr>
      <w:rFonts w:ascii="Times New Roman" w:eastAsiaTheme="majorEastAsia" w:hAnsi="Times New Roman" w:cstheme="majorBidi"/>
      <w:b/>
      <w:sz w:val="32"/>
      <w:szCs w:val="32"/>
    </w:rPr>
  </w:style>
  <w:style w:type="character" w:customStyle="1" w:styleId="Heading2Char">
    <w:name w:val="Heading 2 Char"/>
    <w:aliases w:val="Hat Char"/>
    <w:basedOn w:val="DefaultParagraphFont"/>
    <w:link w:val="Heading2"/>
    <w:uiPriority w:val="1"/>
    <w:rsid w:val="00872054"/>
    <w:rPr>
      <w:rFonts w:ascii="Times New Roman" w:eastAsiaTheme="majorEastAsia" w:hAnsi="Times New Roman" w:cstheme="majorBidi"/>
      <w:b/>
      <w:sz w:val="32"/>
      <w:szCs w:val="26"/>
      <w:u w:val="double"/>
    </w:rPr>
  </w:style>
  <w:style w:type="character" w:customStyle="1" w:styleId="Heading3Char">
    <w:name w:val="Heading 3 Char"/>
    <w:aliases w:val="Block Char"/>
    <w:basedOn w:val="DefaultParagraphFont"/>
    <w:link w:val="Heading3"/>
    <w:uiPriority w:val="2"/>
    <w:rsid w:val="00872054"/>
    <w:rPr>
      <w:rFonts w:ascii="Times New Roman" w:eastAsiaTheme="majorEastAsia" w:hAnsi="Times New Roman" w:cstheme="majorBidi"/>
      <w:b/>
      <w:sz w:val="32"/>
      <w:szCs w:val="24"/>
      <w:u w:val="single"/>
    </w:rPr>
  </w:style>
  <w:style w:type="character" w:customStyle="1" w:styleId="Heading4Char">
    <w:name w:val="Heading 4 Char"/>
    <w:aliases w:val="Tag Char"/>
    <w:basedOn w:val="DefaultParagraphFont"/>
    <w:link w:val="Heading4"/>
    <w:uiPriority w:val="3"/>
    <w:rsid w:val="00872054"/>
    <w:rPr>
      <w:rFonts w:ascii="Times New Roman" w:eastAsiaTheme="majorEastAsia" w:hAnsi="Times New Roman" w:cstheme="majorBidi"/>
      <w:b/>
      <w:iCs/>
      <w:sz w:val="24"/>
    </w:rPr>
  </w:style>
  <w:style w:type="character" w:styleId="Emphasis">
    <w:name w:val="Emphasis"/>
    <w:basedOn w:val="DefaultParagraphFont"/>
    <w:uiPriority w:val="7"/>
    <w:qFormat/>
    <w:rsid w:val="00872054"/>
    <w:rPr>
      <w:rFonts w:ascii="Times New Roman" w:hAnsi="Times New Roman" w:cs="Times New Roman"/>
      <w:b/>
      <w:i w:val="0"/>
      <w:iCs/>
      <w:sz w:val="22"/>
      <w:u w:val="single"/>
      <w:bdr w:val="none" w:sz="0" w:space="0" w:color="auto"/>
    </w:rPr>
  </w:style>
  <w:style w:type="character" w:customStyle="1" w:styleId="Style13ptBold">
    <w:name w:val="Style 13 pt Bold"/>
    <w:aliases w:val="Cite"/>
    <w:basedOn w:val="DefaultParagraphFont"/>
    <w:uiPriority w:val="5"/>
    <w:qFormat/>
    <w:rsid w:val="00872054"/>
    <w:rPr>
      <w:b/>
      <w:bCs/>
      <w:sz w:val="22"/>
      <w:u w:val="single"/>
    </w:rPr>
  </w:style>
  <w:style w:type="character" w:customStyle="1" w:styleId="StyleUnderline">
    <w:name w:val="Style Underline"/>
    <w:aliases w:val="Underline"/>
    <w:basedOn w:val="DefaultParagraphFont"/>
    <w:uiPriority w:val="6"/>
    <w:qFormat/>
    <w:rsid w:val="00872054"/>
    <w:rPr>
      <w:b w:val="0"/>
      <w:sz w:val="20"/>
      <w:u w:val="single"/>
    </w:rPr>
  </w:style>
  <w:style w:type="character" w:styleId="Hyperlink">
    <w:name w:val="Hyperlink"/>
    <w:basedOn w:val="DefaultParagraphFont"/>
    <w:uiPriority w:val="99"/>
    <w:semiHidden/>
    <w:unhideWhenUsed/>
    <w:rsid w:val="00872054"/>
    <w:rPr>
      <w:color w:val="auto"/>
      <w:u w:val="none"/>
    </w:rPr>
  </w:style>
  <w:style w:type="character" w:styleId="FollowedHyperlink">
    <w:name w:val="FollowedHyperlink"/>
    <w:basedOn w:val="DefaultParagraphFont"/>
    <w:uiPriority w:val="99"/>
    <w:semiHidden/>
    <w:unhideWhenUsed/>
    <w:rsid w:val="00872054"/>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B6277-D138-4EEB-8E89-D1085C3CD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3</TotalTime>
  <Pages>1</Pages>
  <Words>83</Words>
  <Characters>477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5.1.1</cp:keywords>
  <dc:description/>
  <cp:lastModifiedBy>Alex Rivera</cp:lastModifiedBy>
  <cp:revision>3</cp:revision>
  <dcterms:created xsi:type="dcterms:W3CDTF">2020-02-05T01:08:00Z</dcterms:created>
  <dcterms:modified xsi:type="dcterms:W3CDTF">2020-02-05T01:08:00Z</dcterms:modified>
</cp:coreProperties>
</file>